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621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Минуллаева Мансуржона Муроджон оглы, </w:t>
      </w:r>
      <w:r>
        <w:rPr>
          <w:rStyle w:val="cat-ExternalSystemDefinedgrp-43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0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проживающего по адресу: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6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45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2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Минуллаев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03.05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проживающий по адресу: </w:t>
      </w:r>
      <w:r>
        <w:rPr>
          <w:rStyle w:val="cat-UserDefinedgrp-46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02.05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4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ст. 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48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>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 М.М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21.02.2024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операции с 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</w:t>
      </w:r>
      <w:r>
        <w:rPr>
          <w:rFonts w:ascii="Times New Roman" w:eastAsia="Times New Roman" w:hAnsi="Times New Roman" w:cs="Times New Roman"/>
          <w:sz w:val="25"/>
          <w:szCs w:val="25"/>
        </w:rPr>
        <w:t>ствии сведений об оплате штрафа.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</w:t>
      </w:r>
      <w:r>
        <w:rPr>
          <w:rFonts w:ascii="Times New Roman" w:eastAsia="Times New Roman" w:hAnsi="Times New Roman" w:cs="Times New Roman"/>
          <w:sz w:val="25"/>
          <w:szCs w:val="25"/>
        </w:rPr>
        <w:t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02.05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Минуллаева Мансуржона Муроджон оглы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0412365400395006212420142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left" w:pos="705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3rplc-5">
    <w:name w:val="cat-ExternalSystemDefined grp-43 rplc-5"/>
    <w:basedOn w:val="DefaultParagraphFont"/>
  </w:style>
  <w:style w:type="character" w:customStyle="1" w:styleId="cat-PassportDatagrp-30rplc-6">
    <w:name w:val="cat-PassportData grp-30 rplc-6"/>
    <w:basedOn w:val="DefaultParagraphFont"/>
  </w:style>
  <w:style w:type="character" w:customStyle="1" w:styleId="cat-UserDefinedgrp-46rplc-7">
    <w:name w:val="cat-UserDefined grp-46 rplc-7"/>
    <w:basedOn w:val="DefaultParagraphFont"/>
  </w:style>
  <w:style w:type="character" w:customStyle="1" w:styleId="cat-ExternalSystemDefinedgrp-45rplc-9">
    <w:name w:val="cat-ExternalSystemDefined grp-45 rplc-9"/>
    <w:basedOn w:val="DefaultParagraphFont"/>
  </w:style>
  <w:style w:type="character" w:customStyle="1" w:styleId="cat-ExternalSystemDefinedgrp-42rplc-11">
    <w:name w:val="cat-ExternalSystemDefined grp-42 rplc-11"/>
    <w:basedOn w:val="DefaultParagraphFont"/>
  </w:style>
  <w:style w:type="character" w:customStyle="1" w:styleId="cat-UserDefinedgrp-46rplc-14">
    <w:name w:val="cat-UserDefined grp-46 rplc-14"/>
    <w:basedOn w:val="DefaultParagraphFont"/>
  </w:style>
  <w:style w:type="character" w:customStyle="1" w:styleId="cat-UserDefinedgrp-47rplc-18">
    <w:name w:val="cat-UserDefined grp-47 rplc-18"/>
    <w:basedOn w:val="DefaultParagraphFont"/>
  </w:style>
  <w:style w:type="character" w:customStyle="1" w:styleId="cat-UserDefinedgrp-48rplc-28">
    <w:name w:val="cat-UserDefined grp-48 rplc-28"/>
    <w:basedOn w:val="DefaultParagraphFont"/>
  </w:style>
  <w:style w:type="character" w:customStyle="1" w:styleId="cat-UserDefinedgrp-47rplc-32">
    <w:name w:val="cat-UserDefined grp-47 rplc-32"/>
    <w:basedOn w:val="DefaultParagraphFont"/>
  </w:style>
  <w:style w:type="character" w:customStyle="1" w:styleId="cat-UserDefinedgrp-49rplc-47">
    <w:name w:val="cat-UserDefined grp-49 rplc-47"/>
    <w:basedOn w:val="DefaultParagraphFont"/>
  </w:style>
  <w:style w:type="character" w:customStyle="1" w:styleId="cat-UserDefinedgrp-50rplc-50">
    <w:name w:val="cat-UserDefined grp-50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